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8" w:rsidRPr="00E06828" w:rsidRDefault="00E06828" w:rsidP="00E06828">
      <w:pPr>
        <w:pStyle w:val="Kop1"/>
        <w:rPr>
          <w:rFonts w:ascii="Arial" w:hAnsi="Arial" w:cs="Arial"/>
          <w:color w:val="00B0F0"/>
          <w:sz w:val="20"/>
          <w:szCs w:val="20"/>
        </w:rPr>
      </w:pPr>
      <w:bookmarkStart w:id="0" w:name="_Toc429643498"/>
      <w:r w:rsidRPr="00E06828">
        <w:rPr>
          <w:rFonts w:ascii="Arial" w:hAnsi="Arial" w:cs="Arial"/>
          <w:color w:val="00B0F0"/>
          <w:sz w:val="20"/>
          <w:szCs w:val="20"/>
        </w:rPr>
        <w:t>Bijlage A: Algemene uitvraag</w:t>
      </w:r>
      <w:bookmarkEnd w:id="0"/>
    </w:p>
    <w:p w:rsidR="00E06828" w:rsidRPr="00E06828" w:rsidRDefault="00E06828" w:rsidP="00E06828">
      <w:pPr>
        <w:rPr>
          <w:rFonts w:ascii="Arial" w:hAnsi="Arial" w:cs="Arial"/>
          <w:sz w:val="20"/>
          <w:szCs w:val="20"/>
        </w:rPr>
      </w:pP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944"/>
      </w:tblGrid>
      <w:tr w:rsidR="00E06828" w:rsidRPr="00E06828" w:rsidTr="00E06828">
        <w:trPr>
          <w:trHeight w:val="300"/>
        </w:trPr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1. NAW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organisatie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Contactpersoon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E-mailadres contactpersoon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Telefoon contactpersoon</w:t>
            </w:r>
          </w:p>
        </w:tc>
      </w:tr>
      <w:tr w:rsidR="00E06828" w:rsidRPr="00E06828" w:rsidTr="00E06828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E06828" w:rsidRPr="00E06828" w:rsidRDefault="00E06828" w:rsidP="00E0682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0"/>
        <w:gridCol w:w="4983"/>
      </w:tblGrid>
      <w:tr w:rsidR="00E06828" w:rsidRPr="00E06828" w:rsidTr="00E068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2. Continuering samenwerking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Antwoord</w:t>
            </w:r>
          </w:p>
        </w:tc>
      </w:tr>
      <w:tr w:rsidR="00E06828" w:rsidRPr="00E06828" w:rsidTr="00E06828">
        <w:trPr>
          <w:trHeight w:val="21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 intentie van het NSDMH is de samenwerking met u te continueren. Geef aan of ook u de overeenkomst voor 2016 wilt voortzetten. Zo niet, dan is het verzoek aan u dit vóór 1 oktober 2015 te melden bij het NSDMH.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28" w:rsidRPr="00E06828" w:rsidRDefault="00E06828" w:rsidP="00E068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E06828" w:rsidRPr="00E06828" w:rsidRDefault="00E06828" w:rsidP="00E0682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0"/>
        <w:gridCol w:w="4983"/>
      </w:tblGrid>
      <w:tr w:rsidR="00E06828" w:rsidRPr="00E06828" w:rsidTr="00E068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3. Hoofd- en onderaannemerschap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Antwoord</w:t>
            </w:r>
          </w:p>
        </w:tc>
      </w:tr>
      <w:tr w:rsidR="00E06828" w:rsidRPr="00E06828" w:rsidTr="00E06828">
        <w:trPr>
          <w:trHeight w:val="21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sz w:val="20"/>
                <w:szCs w:val="20"/>
              </w:rPr>
              <w:t>Bent u voornemens in 2016 samen te werken met onderaannemers?</w:t>
            </w:r>
          </w:p>
          <w:p w:rsidR="00E06828" w:rsidRPr="00E06828" w:rsidRDefault="00E06828" w:rsidP="00E06828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sz w:val="20"/>
                <w:szCs w:val="20"/>
              </w:rPr>
              <w:t xml:space="preserve">Zo ja (op vraag 3a), met welke partijen? </w:t>
            </w: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sz w:val="20"/>
                <w:szCs w:val="20"/>
              </w:rPr>
              <w:t xml:space="preserve">Zo ja (op vraag 3a), voor welke producten? </w:t>
            </w:r>
          </w:p>
          <w:p w:rsidR="00E06828" w:rsidRPr="00E06828" w:rsidRDefault="00E06828" w:rsidP="00E06828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Levert u in 2015 als onderaannemer zorg aan cliënten van de regio Midden-Holland?</w:t>
            </w:r>
          </w:p>
          <w:p w:rsidR="00E06828" w:rsidRPr="00E06828" w:rsidRDefault="00E06828" w:rsidP="00E06828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 ja (op vraag 3d), in samenwerking met welke hoofdaannemer?</w:t>
            </w:r>
          </w:p>
          <w:p w:rsidR="00E06828" w:rsidRPr="00E06828" w:rsidRDefault="00E06828" w:rsidP="00E06828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 ja (op vraag 3d), voor welke producten?</w:t>
            </w:r>
          </w:p>
          <w:p w:rsidR="00E06828" w:rsidRPr="00E06828" w:rsidRDefault="00E06828" w:rsidP="00E06828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06828" w:rsidRDefault="00E06828" w:rsidP="00E06828">
      <w:pPr>
        <w:rPr>
          <w:rFonts w:ascii="Arial" w:hAnsi="Arial" w:cs="Arial"/>
          <w:b/>
          <w:sz w:val="20"/>
          <w:szCs w:val="20"/>
        </w:rPr>
      </w:pPr>
    </w:p>
    <w:p w:rsidR="00E06828" w:rsidRDefault="00E0682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06828" w:rsidRPr="00E06828" w:rsidRDefault="00E06828" w:rsidP="00E06828">
      <w:pPr>
        <w:rPr>
          <w:rFonts w:ascii="Arial" w:hAnsi="Arial" w:cs="Arial"/>
          <w:b/>
          <w:sz w:val="20"/>
          <w:szCs w:val="20"/>
        </w:rPr>
      </w:pPr>
    </w:p>
    <w:tbl>
      <w:tblPr>
        <w:tblW w:w="9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5"/>
        <w:gridCol w:w="807"/>
        <w:gridCol w:w="1378"/>
        <w:gridCol w:w="4020"/>
      </w:tblGrid>
      <w:tr w:rsidR="00E06828" w:rsidRPr="00E06828" w:rsidTr="00E06828">
        <w:trPr>
          <w:trHeight w:val="90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4. Uw aanbod op de trap</w:t>
            </w:r>
          </w:p>
        </w:tc>
      </w:tr>
      <w:tr w:rsidR="00E06828" w:rsidRPr="00E06828" w:rsidTr="00E06828">
        <w:trPr>
          <w:trHeight w:val="18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Vraag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Treden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a. Plaats een X waar van toepassing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828" w:rsidRPr="00E06828" w:rsidRDefault="00E06828" w:rsidP="00E0682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06828">
              <w:rPr>
                <w:rFonts w:ascii="Arial" w:hAnsi="Arial" w:cs="Arial"/>
                <w:b/>
                <w:color w:val="00B0F0"/>
                <w:sz w:val="20"/>
                <w:szCs w:val="20"/>
              </w:rPr>
              <w:t>b. Vermeld uw producten per trede. De inkoop van maatwerkvoorzieningen richt zich op treden 1 tot en met 8.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a. Geef hiernaast aan op welke trede(n) van de trap u zorg levert binnen de regio Midden-Holland.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Vermeld vervolgens welk product of welke producten u binnen deze trede levert binnen de regio Midden-Holland.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06828" w:rsidRPr="00E06828" w:rsidTr="00E06828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:rsidR="00E06828" w:rsidRPr="00E06828" w:rsidRDefault="00E06828" w:rsidP="00E068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E068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E06828" w:rsidRPr="00E06828" w:rsidRDefault="00E06828" w:rsidP="00E06828">
      <w:pPr>
        <w:rPr>
          <w:rFonts w:ascii="Arial" w:hAnsi="Arial" w:cs="Arial"/>
          <w:b/>
          <w:sz w:val="20"/>
          <w:szCs w:val="20"/>
        </w:rPr>
      </w:pPr>
    </w:p>
    <w:p w:rsidR="00E06828" w:rsidRPr="00E06828" w:rsidRDefault="00E06828" w:rsidP="00E06828">
      <w:pPr>
        <w:rPr>
          <w:rFonts w:ascii="Arial" w:hAnsi="Arial" w:cs="Arial"/>
          <w:b/>
          <w:sz w:val="20"/>
          <w:szCs w:val="20"/>
        </w:rPr>
      </w:pPr>
    </w:p>
    <w:p w:rsidR="00E06828" w:rsidRPr="00E06828" w:rsidRDefault="00E06828" w:rsidP="00E06828">
      <w:pPr>
        <w:jc w:val="center"/>
        <w:rPr>
          <w:rFonts w:ascii="Arial" w:hAnsi="Arial" w:cs="Arial"/>
          <w:b/>
          <w:sz w:val="20"/>
          <w:szCs w:val="20"/>
        </w:rPr>
      </w:pPr>
    </w:p>
    <w:p w:rsidR="00E06828" w:rsidRPr="00E06828" w:rsidRDefault="00E06828" w:rsidP="00E06828">
      <w:pPr>
        <w:jc w:val="center"/>
        <w:rPr>
          <w:rFonts w:ascii="Arial" w:hAnsi="Arial" w:cs="Arial"/>
          <w:b/>
          <w:sz w:val="20"/>
          <w:szCs w:val="20"/>
        </w:rPr>
      </w:pPr>
    </w:p>
    <w:p w:rsidR="00E06828" w:rsidRPr="00E06828" w:rsidRDefault="00E06828" w:rsidP="00E06828">
      <w:pPr>
        <w:jc w:val="center"/>
        <w:rPr>
          <w:rFonts w:ascii="Arial" w:hAnsi="Arial" w:cs="Arial"/>
          <w:b/>
          <w:sz w:val="20"/>
          <w:szCs w:val="20"/>
        </w:rPr>
      </w:pPr>
    </w:p>
    <w:p w:rsidR="00E06828" w:rsidRPr="00E06828" w:rsidRDefault="00E06828" w:rsidP="00E06828">
      <w:pPr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E06828">
        <w:rPr>
          <w:rFonts w:ascii="Arial" w:hAnsi="Arial" w:cs="Arial"/>
          <w:b/>
          <w:color w:val="00B0F0"/>
          <w:sz w:val="20"/>
          <w:szCs w:val="20"/>
        </w:rPr>
        <w:t>einde algemene uitvraag</w:t>
      </w:r>
    </w:p>
    <w:p w:rsidR="00DC5C66" w:rsidRPr="00E06828" w:rsidRDefault="00DC5C66">
      <w:pPr>
        <w:rPr>
          <w:rFonts w:ascii="Arial" w:hAnsi="Arial" w:cs="Arial"/>
          <w:sz w:val="20"/>
          <w:szCs w:val="20"/>
        </w:rPr>
      </w:pPr>
    </w:p>
    <w:sectPr w:rsidR="00DC5C66" w:rsidRPr="00E06828" w:rsidSect="00DC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04A"/>
    <w:multiLevelType w:val="hybridMultilevel"/>
    <w:tmpl w:val="196CC1EA"/>
    <w:lvl w:ilvl="0" w:tplc="051442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DFE"/>
    <w:rsid w:val="000C22E4"/>
    <w:rsid w:val="001001E8"/>
    <w:rsid w:val="002A4190"/>
    <w:rsid w:val="00437589"/>
    <w:rsid w:val="00514967"/>
    <w:rsid w:val="005D24AF"/>
    <w:rsid w:val="00800101"/>
    <w:rsid w:val="0094505C"/>
    <w:rsid w:val="00AB7DFE"/>
    <w:rsid w:val="00DC5C66"/>
    <w:rsid w:val="00E06828"/>
    <w:rsid w:val="00E071CC"/>
    <w:rsid w:val="00F8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828"/>
    <w:pPr>
      <w:spacing w:after="0" w:line="240" w:lineRule="auto"/>
    </w:pPr>
    <w:rPr>
      <w:rFonts w:cstheme="minorBidi"/>
      <w:lang w:val="nl-NL" w:bidi="ar-SA"/>
    </w:rPr>
  </w:style>
  <w:style w:type="paragraph" w:styleId="Kop1">
    <w:name w:val="heading 1"/>
    <w:basedOn w:val="Standaard"/>
    <w:next w:val="Standaard"/>
    <w:link w:val="Kop1Char"/>
    <w:qFormat/>
    <w:rsid w:val="009450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5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50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5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50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5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50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4505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45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4505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uiPriority w:val="34"/>
    <w:qFormat/>
    <w:rsid w:val="0094505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4505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4505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0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sww586</dc:creator>
  <cp:lastModifiedBy>sww586</cp:lastModifiedBy>
  <cp:revision>2</cp:revision>
  <dcterms:created xsi:type="dcterms:W3CDTF">2015-09-10T08:17:00Z</dcterms:created>
  <dcterms:modified xsi:type="dcterms:W3CDTF">2015-09-10T08:22:00Z</dcterms:modified>
</cp:coreProperties>
</file>