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77" w:rsidRPr="004A1977" w:rsidRDefault="004A1977" w:rsidP="004A1977">
      <w:pPr>
        <w:pStyle w:val="bijlagen"/>
        <w:rPr>
          <w:rFonts w:asciiTheme="minorHAnsi" w:eastAsiaTheme="majorEastAsia" w:hAnsiTheme="minorHAnsi" w:cstheme="minorHAnsi"/>
          <w:b w:val="0"/>
          <w:sz w:val="24"/>
          <w:szCs w:val="32"/>
        </w:rPr>
      </w:pPr>
      <w:bookmarkStart w:id="0" w:name="_Toc43461887"/>
      <w:r w:rsidRPr="004A1977">
        <w:rPr>
          <w:rFonts w:asciiTheme="minorHAnsi" w:eastAsiaTheme="majorEastAsia" w:hAnsiTheme="minorHAnsi" w:cstheme="minorHAnsi"/>
          <w:b w:val="0"/>
          <w:sz w:val="24"/>
          <w:szCs w:val="32"/>
        </w:rPr>
        <w:t>B</w:t>
      </w:r>
      <w:r>
        <w:rPr>
          <w:rFonts w:asciiTheme="minorHAnsi" w:eastAsiaTheme="majorEastAsia" w:hAnsiTheme="minorHAnsi" w:cstheme="minorHAnsi"/>
          <w:b w:val="0"/>
          <w:sz w:val="24"/>
          <w:szCs w:val="32"/>
        </w:rPr>
        <w:t>ijlage 4</w:t>
      </w:r>
      <w:r w:rsidRPr="004A1977">
        <w:rPr>
          <w:rFonts w:asciiTheme="minorHAnsi" w:eastAsiaTheme="majorEastAsia" w:hAnsiTheme="minorHAnsi" w:cstheme="minorHAnsi"/>
          <w:b w:val="0"/>
          <w:sz w:val="24"/>
          <w:szCs w:val="32"/>
        </w:rPr>
        <w:br/>
        <w:t>Basisovereenkomsten</w:t>
      </w:r>
      <w:r>
        <w:rPr>
          <w:rFonts w:asciiTheme="minorHAnsi" w:eastAsiaTheme="majorEastAsia" w:hAnsiTheme="minorHAnsi" w:cstheme="minorHAnsi"/>
          <w:b w:val="0"/>
          <w:sz w:val="24"/>
          <w:szCs w:val="32"/>
        </w:rPr>
        <w:t xml:space="preserve"> </w:t>
      </w:r>
      <w:r w:rsidRPr="004A1977">
        <w:rPr>
          <w:rFonts w:asciiTheme="minorHAnsi" w:eastAsiaTheme="majorEastAsia" w:hAnsiTheme="minorHAnsi" w:cstheme="minorHAnsi"/>
          <w:b w:val="0"/>
          <w:sz w:val="24"/>
          <w:szCs w:val="32"/>
        </w:rPr>
        <w:t xml:space="preserve">Jeugdhulp, </w:t>
      </w:r>
      <w:proofErr w:type="spellStart"/>
      <w:r w:rsidRPr="004A1977">
        <w:rPr>
          <w:rFonts w:asciiTheme="minorHAnsi" w:eastAsiaTheme="majorEastAsia" w:hAnsiTheme="minorHAnsi" w:cstheme="minorHAnsi"/>
          <w:b w:val="0"/>
          <w:sz w:val="24"/>
          <w:szCs w:val="32"/>
        </w:rPr>
        <w:t>Wmo</w:t>
      </w:r>
      <w:proofErr w:type="spellEnd"/>
      <w:r w:rsidRPr="004A1977">
        <w:rPr>
          <w:rFonts w:asciiTheme="minorHAnsi" w:eastAsiaTheme="majorEastAsia" w:hAnsiTheme="minorHAnsi" w:cstheme="minorHAnsi"/>
          <w:b w:val="0"/>
          <w:sz w:val="24"/>
          <w:szCs w:val="32"/>
        </w:rPr>
        <w:t xml:space="preserve"> en Beschermd Wonen</w:t>
      </w:r>
    </w:p>
    <w:p w:rsidR="004A1977" w:rsidRPr="004A1977" w:rsidRDefault="004A1977" w:rsidP="004A1977">
      <w:pPr>
        <w:pStyle w:val="bijlagen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32"/>
          <w:szCs w:val="32"/>
        </w:rPr>
        <w:t>Door Gemeente g</w:t>
      </w:r>
      <w:r w:rsidRPr="004A1977">
        <w:rPr>
          <w:rFonts w:asciiTheme="minorHAnsi" w:eastAsiaTheme="majorEastAsia" w:hAnsiTheme="minorHAnsi" w:cstheme="minorHAnsi"/>
          <w:sz w:val="32"/>
          <w:szCs w:val="32"/>
        </w:rPr>
        <w:t>eaccepteerde kwaliteitsborgingscertificaten</w:t>
      </w:r>
      <w:bookmarkEnd w:id="0"/>
    </w:p>
    <w:p w:rsidR="004A1977" w:rsidRPr="004A1977" w:rsidRDefault="004A1977" w:rsidP="004A1977">
      <w:pPr>
        <w:numPr>
          <w:ilvl w:val="0"/>
          <w:numId w:val="2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A1977">
        <w:rPr>
          <w:rFonts w:asciiTheme="minorHAnsi" w:hAnsiTheme="minorHAnsi" w:cstheme="minorHAnsi"/>
          <w:sz w:val="24"/>
          <w:szCs w:val="24"/>
        </w:rPr>
        <w:t xml:space="preserve">ISO 9001:2015 of NEN-EN 15224: 2012 (ISO zorg en welzijn) </w:t>
      </w:r>
    </w:p>
    <w:p w:rsidR="004A1977" w:rsidRPr="004A1977" w:rsidRDefault="004A1977" w:rsidP="004A1977">
      <w:pPr>
        <w:numPr>
          <w:ilvl w:val="0"/>
          <w:numId w:val="2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A1977">
        <w:rPr>
          <w:rFonts w:asciiTheme="minorHAnsi" w:hAnsiTheme="minorHAnsi" w:cstheme="minorHAnsi"/>
          <w:sz w:val="24"/>
          <w:szCs w:val="24"/>
        </w:rPr>
        <w:t>HKZ</w:t>
      </w:r>
    </w:p>
    <w:p w:rsidR="004A1977" w:rsidRPr="004A1977" w:rsidRDefault="004A1977" w:rsidP="004A1977">
      <w:pPr>
        <w:numPr>
          <w:ilvl w:val="0"/>
          <w:numId w:val="2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A1977">
        <w:rPr>
          <w:rFonts w:asciiTheme="minorHAnsi" w:hAnsiTheme="minorHAnsi" w:cstheme="minorHAnsi"/>
          <w:sz w:val="24"/>
          <w:szCs w:val="24"/>
        </w:rPr>
        <w:t>PREZO- hulp bij het huishouden</w:t>
      </w:r>
    </w:p>
    <w:p w:rsidR="004A1977" w:rsidRPr="004A1977" w:rsidRDefault="004A1977" w:rsidP="004A1977">
      <w:pPr>
        <w:numPr>
          <w:ilvl w:val="0"/>
          <w:numId w:val="2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A1977">
        <w:rPr>
          <w:rFonts w:asciiTheme="minorHAnsi" w:hAnsiTheme="minorHAnsi" w:cstheme="minorHAnsi"/>
          <w:sz w:val="24"/>
          <w:szCs w:val="24"/>
        </w:rPr>
        <w:t>Keurmerk kwaliteitswaarborg Zorgboerderijen (Federatie Landbouw en Zorg)</w:t>
      </w:r>
    </w:p>
    <w:p w:rsidR="004A1977" w:rsidRPr="004A1977" w:rsidRDefault="004A1977" w:rsidP="004A1977">
      <w:pPr>
        <w:numPr>
          <w:ilvl w:val="0"/>
          <w:numId w:val="2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A1977">
        <w:rPr>
          <w:rFonts w:asciiTheme="minorHAnsi" w:hAnsiTheme="minorHAnsi" w:cstheme="minorHAnsi"/>
          <w:sz w:val="24"/>
          <w:szCs w:val="24"/>
        </w:rPr>
        <w:t>Kiwa keurmerk ZZP’er Zorg</w:t>
      </w:r>
    </w:p>
    <w:p w:rsidR="004A1977" w:rsidRPr="004A1977" w:rsidRDefault="004A1977" w:rsidP="004A1977">
      <w:pPr>
        <w:rPr>
          <w:rFonts w:asciiTheme="minorHAnsi" w:hAnsiTheme="minorHAnsi" w:cstheme="minorHAnsi"/>
          <w:sz w:val="24"/>
          <w:szCs w:val="24"/>
        </w:rPr>
      </w:pPr>
    </w:p>
    <w:p w:rsidR="004258D4" w:rsidRPr="004A1977" w:rsidRDefault="004A1977" w:rsidP="004A1977">
      <w:pPr>
        <w:pStyle w:val="bijlagen"/>
        <w:rPr>
          <w:rFonts w:asciiTheme="minorHAnsi" w:hAnsiTheme="minorHAnsi" w:cstheme="minorHAnsi"/>
          <w:b w:val="0"/>
          <w:sz w:val="24"/>
          <w:szCs w:val="24"/>
        </w:rPr>
      </w:pPr>
      <w:r w:rsidRPr="004A1977">
        <w:rPr>
          <w:rFonts w:asciiTheme="minorHAnsi" w:hAnsiTheme="minorHAnsi" w:cstheme="minorHAnsi"/>
          <w:b w:val="0"/>
          <w:sz w:val="24"/>
          <w:szCs w:val="24"/>
        </w:rPr>
        <w:t>Voor instellingen Gehandicaptenzorg geldt dat ook een actuele Kwaliteitsrapportage op basis van het Kwaliteitskader Gehandicaptenzorg voldoet, mits de rapportage zich ook richt op door de Gemeente ingekochte dienstverlening.</w:t>
      </w:r>
      <w:bookmarkStart w:id="1" w:name="_GoBack"/>
      <w:bookmarkEnd w:id="1"/>
    </w:p>
    <w:sectPr w:rsidR="004258D4" w:rsidRPr="004A1977" w:rsidSect="00C071D2">
      <w:footerReference w:type="default" r:id="rId8"/>
      <w:headerReference w:type="first" r:id="rId9"/>
      <w:footerReference w:type="first" r:id="rId10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77" w:rsidRDefault="004A1977" w:rsidP="00F70BDC">
      <w:r>
        <w:separator/>
      </w:r>
    </w:p>
  </w:endnote>
  <w:endnote w:type="continuationSeparator" w:id="0">
    <w:p w:rsidR="004A1977" w:rsidRDefault="004A1977" w:rsidP="00F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1" w:rsidRPr="00E2459A" w:rsidRDefault="009414AA" w:rsidP="00FF58C1">
    <w:pPr>
      <w:pStyle w:val="Voettekst"/>
      <w:tabs>
        <w:tab w:val="clear" w:pos="4536"/>
        <w:tab w:val="clear" w:pos="9072"/>
        <w:tab w:val="right" w:pos="6047"/>
        <w:tab w:val="left" w:pos="6495"/>
      </w:tabs>
    </w:pPr>
    <w:r>
      <w:rPr>
        <w:rFonts w:cs="Arial"/>
        <w:sz w:val="16"/>
      </w:rPr>
      <w:tab/>
      <w:t xml:space="preserve"> </w:t>
    </w:r>
    <w:r>
      <w:rPr>
        <w:noProof/>
      </w:rPr>
      <w:t xml:space="preserve">pagina </w:t>
    </w:r>
    <w:r w:rsidR="009B04B3">
      <w:rPr>
        <w:noProof/>
      </w:rPr>
      <w:fldChar w:fldCharType="begin"/>
    </w:r>
    <w:r>
      <w:rPr>
        <w:noProof/>
      </w:rPr>
      <w:instrText xml:space="preserve"> PAGE   \* MERGEFORMAT </w:instrText>
    </w:r>
    <w:r w:rsidR="009B04B3">
      <w:rPr>
        <w:noProof/>
      </w:rPr>
      <w:fldChar w:fldCharType="separate"/>
    </w:r>
    <w:r>
      <w:rPr>
        <w:noProof/>
      </w:rPr>
      <w:t>2</w:t>
    </w:r>
    <w:r w:rsidR="009B04B3">
      <w:rPr>
        <w:noProof/>
      </w:rPr>
      <w:fldChar w:fldCharType="end"/>
    </w:r>
  </w:p>
  <w:p w:rsidR="00FF58C1" w:rsidRDefault="0048224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132080</wp:posOffset>
              </wp:positionV>
              <wp:extent cx="3886200" cy="228600"/>
              <wp:effectExtent l="0" t="0" r="1270" b="1270"/>
              <wp:wrapNone/>
              <wp:docPr id="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73A81D" id="Rectangle 1025" o:spid="_x0000_s1026" style="position:absolute;margin-left:-3.85pt;margin-top:10.4pt;width:306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" fillcolor="#ff3932" stroked="f">
              <v:stroke joinstyle="round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C5" w:rsidRPr="00E2459A" w:rsidRDefault="009414AA" w:rsidP="00BD7D8E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:rsidR="00FF58C1" w:rsidRDefault="004A1977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77" w:rsidRDefault="004A1977" w:rsidP="00F70BDC">
      <w:r>
        <w:separator/>
      </w:r>
    </w:p>
  </w:footnote>
  <w:footnote w:type="continuationSeparator" w:id="0">
    <w:p w:rsidR="004A1977" w:rsidRDefault="004A1977" w:rsidP="00F7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46" w:rsidRDefault="004A1977" w:rsidP="00526EC5">
    <w:pPr>
      <w:pStyle w:val="Koptekst"/>
      <w:rPr>
        <w:noProof/>
      </w:rPr>
    </w:pPr>
  </w:p>
  <w:p w:rsidR="00FF58C1" w:rsidRPr="00526EC5" w:rsidRDefault="004A1977" w:rsidP="00526E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C7853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A3614D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C51B3"/>
    <w:multiLevelType w:val="hybridMultilevel"/>
    <w:tmpl w:val="6C76489C"/>
    <w:lvl w:ilvl="0" w:tplc="B49C559A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 w:tplc="54AEEA70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 w:tplc="6A8CE0D8">
      <w:start w:val="1"/>
      <w:numFmt w:val="lowerRoman"/>
      <w:lvlText w:val="%3."/>
      <w:lvlJc w:val="right"/>
      <w:pPr>
        <w:ind w:left="2160" w:hanging="180"/>
      </w:pPr>
    </w:lvl>
    <w:lvl w:ilvl="3" w:tplc="7D4C63E0" w:tentative="1">
      <w:start w:val="1"/>
      <w:numFmt w:val="decimal"/>
      <w:lvlText w:val="%4."/>
      <w:lvlJc w:val="left"/>
      <w:pPr>
        <w:ind w:left="2880" w:hanging="360"/>
      </w:pPr>
    </w:lvl>
    <w:lvl w:ilvl="4" w:tplc="042ECF54" w:tentative="1">
      <w:start w:val="1"/>
      <w:numFmt w:val="lowerLetter"/>
      <w:lvlText w:val="%5."/>
      <w:lvlJc w:val="left"/>
      <w:pPr>
        <w:ind w:left="3600" w:hanging="360"/>
      </w:pPr>
    </w:lvl>
    <w:lvl w:ilvl="5" w:tplc="6F5698DC" w:tentative="1">
      <w:start w:val="1"/>
      <w:numFmt w:val="lowerRoman"/>
      <w:lvlText w:val="%6."/>
      <w:lvlJc w:val="right"/>
      <w:pPr>
        <w:ind w:left="4320" w:hanging="180"/>
      </w:pPr>
    </w:lvl>
    <w:lvl w:ilvl="6" w:tplc="CD109738" w:tentative="1">
      <w:start w:val="1"/>
      <w:numFmt w:val="decimal"/>
      <w:lvlText w:val="%7."/>
      <w:lvlJc w:val="left"/>
      <w:pPr>
        <w:ind w:left="5040" w:hanging="360"/>
      </w:pPr>
    </w:lvl>
    <w:lvl w:ilvl="7" w:tplc="B13A9560" w:tentative="1">
      <w:start w:val="1"/>
      <w:numFmt w:val="lowerLetter"/>
      <w:lvlText w:val="%8."/>
      <w:lvlJc w:val="left"/>
      <w:pPr>
        <w:ind w:left="5760" w:hanging="360"/>
      </w:pPr>
    </w:lvl>
    <w:lvl w:ilvl="8" w:tplc="0F22E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820"/>
    <w:multiLevelType w:val="hybridMultilevel"/>
    <w:tmpl w:val="63E25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45B"/>
    <w:multiLevelType w:val="hybridMultilevel"/>
    <w:tmpl w:val="2E7CD618"/>
    <w:lvl w:ilvl="0" w:tplc="DDFCBE56">
      <w:start w:val="1"/>
      <w:numFmt w:val="decimal"/>
      <w:lvlText w:val="%1."/>
      <w:lvlJc w:val="left"/>
      <w:pPr>
        <w:ind w:left="1429" w:hanging="360"/>
      </w:pPr>
    </w:lvl>
    <w:lvl w:ilvl="1" w:tplc="79CAD9A0" w:tentative="1">
      <w:start w:val="1"/>
      <w:numFmt w:val="lowerLetter"/>
      <w:lvlText w:val="%2."/>
      <w:lvlJc w:val="left"/>
      <w:pPr>
        <w:ind w:left="2149" w:hanging="360"/>
      </w:pPr>
    </w:lvl>
    <w:lvl w:ilvl="2" w:tplc="83CA6E36" w:tentative="1">
      <w:start w:val="1"/>
      <w:numFmt w:val="lowerRoman"/>
      <w:lvlText w:val="%3."/>
      <w:lvlJc w:val="right"/>
      <w:pPr>
        <w:ind w:left="2869" w:hanging="180"/>
      </w:pPr>
    </w:lvl>
    <w:lvl w:ilvl="3" w:tplc="B114BB44" w:tentative="1">
      <w:start w:val="1"/>
      <w:numFmt w:val="decimal"/>
      <w:lvlText w:val="%4."/>
      <w:lvlJc w:val="left"/>
      <w:pPr>
        <w:ind w:left="3589" w:hanging="360"/>
      </w:pPr>
    </w:lvl>
    <w:lvl w:ilvl="4" w:tplc="A0A2D6EA" w:tentative="1">
      <w:start w:val="1"/>
      <w:numFmt w:val="lowerLetter"/>
      <w:lvlText w:val="%5."/>
      <w:lvlJc w:val="left"/>
      <w:pPr>
        <w:ind w:left="4309" w:hanging="360"/>
      </w:pPr>
    </w:lvl>
    <w:lvl w:ilvl="5" w:tplc="7FEA9F1E" w:tentative="1">
      <w:start w:val="1"/>
      <w:numFmt w:val="lowerRoman"/>
      <w:lvlText w:val="%6."/>
      <w:lvlJc w:val="right"/>
      <w:pPr>
        <w:ind w:left="5029" w:hanging="180"/>
      </w:pPr>
    </w:lvl>
    <w:lvl w:ilvl="6" w:tplc="CE589F34" w:tentative="1">
      <w:start w:val="1"/>
      <w:numFmt w:val="decimal"/>
      <w:lvlText w:val="%7."/>
      <w:lvlJc w:val="left"/>
      <w:pPr>
        <w:ind w:left="5749" w:hanging="360"/>
      </w:pPr>
    </w:lvl>
    <w:lvl w:ilvl="7" w:tplc="01F2EF24" w:tentative="1">
      <w:start w:val="1"/>
      <w:numFmt w:val="lowerLetter"/>
      <w:lvlText w:val="%8."/>
      <w:lvlJc w:val="left"/>
      <w:pPr>
        <w:ind w:left="6469" w:hanging="360"/>
      </w:pPr>
    </w:lvl>
    <w:lvl w:ilvl="8" w:tplc="F86E47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B5662A"/>
    <w:multiLevelType w:val="hybridMultilevel"/>
    <w:tmpl w:val="F80C8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79B"/>
    <w:multiLevelType w:val="multilevel"/>
    <w:tmpl w:val="F642D7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6A221D"/>
    <w:multiLevelType w:val="multilevel"/>
    <w:tmpl w:val="E49AAA76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B91879"/>
    <w:multiLevelType w:val="multilevel"/>
    <w:tmpl w:val="FA7AACEE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DD0313"/>
    <w:multiLevelType w:val="multilevel"/>
    <w:tmpl w:val="6C76489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1E6C"/>
    <w:multiLevelType w:val="multilevel"/>
    <w:tmpl w:val="FF84388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C3CB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50FB7"/>
    <w:multiLevelType w:val="multilevel"/>
    <w:tmpl w:val="F7B6AB9A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C3BE9"/>
    <w:multiLevelType w:val="multilevel"/>
    <w:tmpl w:val="461E3D48"/>
    <w:lvl w:ilvl="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1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8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5" w:hanging="4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2" w:hanging="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9" w:hanging="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6" w:hanging="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437"/>
      </w:pPr>
      <w:rPr>
        <w:rFonts w:hint="default"/>
      </w:rPr>
    </w:lvl>
  </w:abstractNum>
  <w:abstractNum w:abstractNumId="14" w15:restartNumberingAfterBreak="0">
    <w:nsid w:val="5BFE63E4"/>
    <w:multiLevelType w:val="hybridMultilevel"/>
    <w:tmpl w:val="BC58F8E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E23257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FF324C"/>
    <w:multiLevelType w:val="hybridMultilevel"/>
    <w:tmpl w:val="08504A6A"/>
    <w:lvl w:ilvl="0" w:tplc="FB1C24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0092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841D32"/>
    <w:multiLevelType w:val="hybridMultilevel"/>
    <w:tmpl w:val="56289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33499"/>
    <w:multiLevelType w:val="hybridMultilevel"/>
    <w:tmpl w:val="10944CE0"/>
    <w:lvl w:ilvl="0" w:tplc="CE22706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 w:tentative="1">
      <w:start w:val="1"/>
      <w:numFmt w:val="lowerRoman"/>
      <w:lvlText w:val="%3."/>
      <w:lvlJc w:val="right"/>
      <w:pPr>
        <w:ind w:left="2160" w:hanging="180"/>
      </w:pPr>
    </w:lvl>
    <w:lvl w:ilvl="3" w:tplc="570600C4" w:tentative="1">
      <w:start w:val="1"/>
      <w:numFmt w:val="decimal"/>
      <w:lvlText w:val="%4."/>
      <w:lvlJc w:val="left"/>
      <w:pPr>
        <w:ind w:left="2880" w:hanging="360"/>
      </w:pPr>
    </w:lvl>
    <w:lvl w:ilvl="4" w:tplc="D5CA2562" w:tentative="1">
      <w:start w:val="1"/>
      <w:numFmt w:val="lowerLetter"/>
      <w:lvlText w:val="%5."/>
      <w:lvlJc w:val="left"/>
      <w:pPr>
        <w:ind w:left="3600" w:hanging="360"/>
      </w:pPr>
    </w:lvl>
    <w:lvl w:ilvl="5" w:tplc="8EE6AE82" w:tentative="1">
      <w:start w:val="1"/>
      <w:numFmt w:val="lowerRoman"/>
      <w:lvlText w:val="%6."/>
      <w:lvlJc w:val="right"/>
      <w:pPr>
        <w:ind w:left="4320" w:hanging="180"/>
      </w:pPr>
    </w:lvl>
    <w:lvl w:ilvl="6" w:tplc="2A709096" w:tentative="1">
      <w:start w:val="1"/>
      <w:numFmt w:val="decimal"/>
      <w:lvlText w:val="%7."/>
      <w:lvlJc w:val="left"/>
      <w:pPr>
        <w:ind w:left="5040" w:hanging="360"/>
      </w:pPr>
    </w:lvl>
    <w:lvl w:ilvl="7" w:tplc="4EB01F0C" w:tentative="1">
      <w:start w:val="1"/>
      <w:numFmt w:val="lowerLetter"/>
      <w:lvlText w:val="%8."/>
      <w:lvlJc w:val="left"/>
      <w:pPr>
        <w:ind w:left="5760" w:hanging="360"/>
      </w:pPr>
    </w:lvl>
    <w:lvl w:ilvl="8" w:tplc="7890C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A10BF"/>
    <w:multiLevelType w:val="hybridMultilevel"/>
    <w:tmpl w:val="B100F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</w:num>
  <w:num w:numId="7">
    <w:abstractNumId w:val="15"/>
  </w:num>
  <w:num w:numId="8">
    <w:abstractNumId w:val="8"/>
  </w:num>
  <w:num w:numId="9">
    <w:abstractNumId w:val="12"/>
  </w:num>
  <w:num w:numId="10">
    <w:abstractNumId w:val="19"/>
  </w:num>
  <w:num w:numId="11">
    <w:abstractNumId w:val="11"/>
  </w:num>
  <w:num w:numId="12">
    <w:abstractNumId w:val="17"/>
  </w:num>
  <w:num w:numId="13">
    <w:abstractNumId w:val="1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8"/>
  </w:num>
  <w:num w:numId="19">
    <w:abstractNumId w:val="20"/>
  </w:num>
  <w:num w:numId="20">
    <w:abstractNumId w:val="3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77"/>
    <w:rsid w:val="004258D4"/>
    <w:rsid w:val="00482248"/>
    <w:rsid w:val="004A1977"/>
    <w:rsid w:val="005D12D5"/>
    <w:rsid w:val="009414AA"/>
    <w:rsid w:val="009B04B3"/>
    <w:rsid w:val="00AB381C"/>
    <w:rsid w:val="00C76FD9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0E2E"/>
  <w15:chartTrackingRefBased/>
  <w15:docId w15:val="{A4293959-9FC8-4D0C-805C-9EE3E29F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8C9"/>
    <w:pPr>
      <w:spacing w:after="0" w:line="240" w:lineRule="auto"/>
    </w:pPr>
    <w:rPr>
      <w:rFonts w:ascii="Arial" w:hAnsi="Arial"/>
      <w:sz w:val="20"/>
      <w:szCs w:val="20"/>
      <w:lang w:val="nl-NL" w:eastAsia="nl-NL" w:bidi="ar-SA"/>
    </w:rPr>
  </w:style>
  <w:style w:type="paragraph" w:styleId="Kop1">
    <w:name w:val="heading 1"/>
    <w:aliases w:val="Kop 1 - nummerniveau 1"/>
    <w:basedOn w:val="Standaard"/>
    <w:next w:val="Standaardingesprongen"/>
    <w:link w:val="Kop1Char"/>
    <w:qFormat/>
    <w:rsid w:val="00CA2387"/>
    <w:pPr>
      <w:keepNext/>
      <w:numPr>
        <w:numId w:val="3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aliases w:val="Kop 2 - nummerniveau 2"/>
    <w:basedOn w:val="Standaard"/>
    <w:next w:val="Standaardingesprongen"/>
    <w:link w:val="Kop2Char"/>
    <w:uiPriority w:val="9"/>
    <w:unhideWhenUsed/>
    <w:qFormat/>
    <w:rsid w:val="00CA2387"/>
    <w:pPr>
      <w:keepNext/>
      <w:numPr>
        <w:ilvl w:val="1"/>
        <w:numId w:val="3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aliases w:val="Kop 3 - nummerniveau 3"/>
    <w:basedOn w:val="Standaard"/>
    <w:next w:val="Standaardingesprongen"/>
    <w:link w:val="Kop3Char"/>
    <w:uiPriority w:val="9"/>
    <w:unhideWhenUsed/>
    <w:qFormat/>
    <w:rsid w:val="00AA1451"/>
    <w:pPr>
      <w:keepNext/>
      <w:numPr>
        <w:ilvl w:val="2"/>
        <w:numId w:val="3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505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505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505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505C"/>
    <w:pPr>
      <w:numPr>
        <w:ilvl w:val="6"/>
        <w:numId w:val="3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505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505C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- nummerniveau 1 Char"/>
    <w:basedOn w:val="Standaardalinea-lettertype"/>
    <w:link w:val="Kop1"/>
    <w:rsid w:val="00CA2387"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aliases w:val="Kop 2 - nummerniveau 2 Char"/>
    <w:basedOn w:val="Standaardalinea-lettertype"/>
    <w:link w:val="Kop2"/>
    <w:rsid w:val="00CA2387"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aliases w:val="Kop 3 - nummerniveau 3 Char"/>
    <w:basedOn w:val="Standaardalinea-lettertype"/>
    <w:link w:val="Kop3"/>
    <w:uiPriority w:val="9"/>
    <w:rsid w:val="00AA1451"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4505C"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505C"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505C"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505C"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505C"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505C"/>
    <w:rPr>
      <w:rFonts w:asciiTheme="majorHAnsi" w:eastAsiaTheme="majorEastAsia" w:hAnsiTheme="majorHAnsi"/>
      <w:lang w:val="nl-NL" w:eastAsia="nl-NL" w:bidi="ar-SA"/>
    </w:rPr>
  </w:style>
  <w:style w:type="paragraph" w:styleId="Titel">
    <w:name w:val="Title"/>
    <w:basedOn w:val="Standaard"/>
    <w:next w:val="Standaard"/>
    <w:link w:val="TitelChar"/>
    <w:uiPriority w:val="10"/>
    <w:rsid w:val="00945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5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451"/>
    <w:pPr>
      <w:spacing w:after="60"/>
      <w:jc w:val="center"/>
      <w:outlineLvl w:val="1"/>
    </w:pPr>
    <w:rPr>
      <w:rFonts w:eastAsiaTheme="majorEastAs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451"/>
    <w:rPr>
      <w:rFonts w:ascii="Arial" w:eastAsiaTheme="majorEastAsia" w:hAnsi="Arial"/>
      <w:sz w:val="20"/>
      <w:szCs w:val="20"/>
      <w:lang w:val="nl-NL" w:eastAsia="nl-NL" w:bidi="ar-SA"/>
    </w:rPr>
  </w:style>
  <w:style w:type="character" w:styleId="Zwaar">
    <w:name w:val="Strong"/>
    <w:basedOn w:val="Standaardalinea-lettertype"/>
    <w:uiPriority w:val="22"/>
    <w:qFormat/>
    <w:rsid w:val="0094505C"/>
    <w:rPr>
      <w:b/>
      <w:bCs/>
    </w:rPr>
  </w:style>
  <w:style w:type="character" w:styleId="Nadruk">
    <w:name w:val="Emphasis"/>
    <w:basedOn w:val="Standaardalinea-lettertype"/>
    <w:uiPriority w:val="20"/>
    <w:qFormat/>
    <w:rsid w:val="0094505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4505C"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5D12D5"/>
    <w:pPr>
      <w:numPr>
        <w:numId w:val="10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sid w:val="0094505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4505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05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05C"/>
    <w:rPr>
      <w:b/>
      <w:i/>
      <w:sz w:val="24"/>
    </w:rPr>
  </w:style>
  <w:style w:type="character" w:styleId="Subtielebenadrukking">
    <w:name w:val="Subtle Emphasis"/>
    <w:uiPriority w:val="19"/>
    <w:qFormat/>
    <w:rsid w:val="0094505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6039FB"/>
    <w:rPr>
      <w:b/>
      <w:i/>
      <w:sz w:val="24"/>
      <w:szCs w:val="24"/>
      <w:u w:val="none"/>
    </w:rPr>
  </w:style>
  <w:style w:type="character" w:styleId="Subtieleverwijzing">
    <w:name w:val="Subtle Reference"/>
    <w:basedOn w:val="Standaardalinea-lettertype"/>
    <w:uiPriority w:val="31"/>
    <w:qFormat/>
    <w:rsid w:val="006039FB"/>
    <w:rPr>
      <w:rFonts w:ascii="Arial" w:hAnsi="Arial"/>
      <w:sz w:val="24"/>
      <w:szCs w:val="24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94505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rsid w:val="0094505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3"/>
    <w:next w:val="Standaard"/>
    <w:uiPriority w:val="39"/>
    <w:unhideWhenUsed/>
    <w:qFormat/>
    <w:rsid w:val="00AA1451"/>
    <w:pPr>
      <w:numPr>
        <w:ilvl w:val="0"/>
        <w:numId w:val="0"/>
      </w:numPr>
    </w:pPr>
    <w:rPr>
      <w:color w:val="FF0000"/>
      <w:sz w:val="36"/>
    </w:rPr>
  </w:style>
  <w:style w:type="paragraph" w:styleId="Koptekst">
    <w:name w:val="header"/>
    <w:basedOn w:val="Standaard"/>
    <w:link w:val="KoptekstChar"/>
    <w:uiPriority w:val="99"/>
    <w:semiHidden/>
    <w:unhideWhenUsed/>
    <w:rsid w:val="00CE44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441D"/>
    <w:rPr>
      <w:rFonts w:ascii="Arial" w:eastAsiaTheme="minorEastAsia" w:hAnsi="Arial"/>
      <w:sz w:val="20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E44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441D"/>
    <w:rPr>
      <w:rFonts w:ascii="Arial" w:eastAsiaTheme="minorEastAsia" w:hAnsi="Arial"/>
      <w:sz w:val="20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4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41D"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0728C9"/>
    <w:rPr>
      <w:color w:val="80808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ind w:left="284"/>
    </w:pPr>
  </w:style>
  <w:style w:type="character" w:styleId="Hyperlink">
    <w:name w:val="Hyperlink"/>
    <w:basedOn w:val="Standaardalinea-lettertype"/>
    <w:uiPriority w:val="99"/>
    <w:unhideWhenUsed/>
    <w:rsid w:val="000728C9"/>
    <w:rPr>
      <w:color w:val="0000FF" w:themeColor="hyperlink"/>
      <w:u w:val="single"/>
    </w:rPr>
  </w:style>
  <w:style w:type="paragraph" w:customStyle="1" w:styleId="Standaardingesprongen">
    <w:name w:val="Standaard ingesprongen"/>
    <w:basedOn w:val="Standaard"/>
    <w:link w:val="StandaardingesprongenChar"/>
    <w:qFormat/>
    <w:rsid w:val="000728C9"/>
    <w:pPr>
      <w:ind w:left="851"/>
    </w:pPr>
  </w:style>
  <w:style w:type="character" w:customStyle="1" w:styleId="StandaardingesprongenChar">
    <w:name w:val="Standaard ingesprongen Char"/>
    <w:basedOn w:val="Standaardalinea-lettertype"/>
    <w:link w:val="Standaardingesprongen"/>
    <w:rsid w:val="000728C9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sid w:val="006039FB"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rsid w:val="006039FB"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sid w:val="006039FB"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sid w:val="006039FB"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rsid w:val="006039FB"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rsid w:val="006039FB"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rsid w:val="00B978C5"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rsid w:val="00B978C5"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rsid w:val="00B978C5"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rsid w:val="00B978C5"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rsid w:val="00B978C5"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rsid w:val="00B978C5"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rsid w:val="00734707"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rsid w:val="00734707"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rsid w:val="00C071D2"/>
    <w:pPr>
      <w:keepLines/>
      <w:numPr>
        <w:numId w:val="4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rsid w:val="00C071D2"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sid w:val="00C071D2"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rsid w:val="00C071D2"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rsid w:val="00C071D2"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rsid w:val="00C071D2"/>
    <w:pPr>
      <w:keepLines/>
      <w:numPr>
        <w:numId w:val="4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rsid w:val="00C071D2"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sid w:val="00C071D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sid w:val="00C071D2"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rsid w:val="00C071D2"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rsid w:val="00794F9C"/>
    <w:pPr>
      <w:numPr>
        <w:numId w:val="8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D12D5"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rsid w:val="00794F9C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rsid w:val="00D42D3B"/>
    <w:pPr>
      <w:numPr>
        <w:numId w:val="9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rsid w:val="00D42D3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sid w:val="00293F5B"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rsid w:val="00293F5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rsid w:val="00B77104"/>
    <w:pPr>
      <w:numPr>
        <w:numId w:val="16"/>
      </w:numPr>
      <w:spacing w:afterLines="100"/>
    </w:pPr>
  </w:style>
  <w:style w:type="paragraph" w:styleId="Lijstnummering">
    <w:name w:val="List Number"/>
    <w:basedOn w:val="Standaard"/>
    <w:uiPriority w:val="99"/>
    <w:semiHidden/>
    <w:unhideWhenUsed/>
    <w:rsid w:val="00B77104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77104"/>
    <w:pPr>
      <w:numPr>
        <w:numId w:val="14"/>
      </w:numPr>
      <w:contextualSpacing/>
    </w:pPr>
  </w:style>
  <w:style w:type="character" w:customStyle="1" w:styleId="opsommingbijbesluitChar">
    <w:name w:val="opsomming_bij_besluit Char"/>
    <w:basedOn w:val="LijstalineaChar"/>
    <w:link w:val="opsommingbijbesluit"/>
    <w:rsid w:val="00B77104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sid w:val="00AE61D3"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rsid w:val="00AE61D3"/>
    <w:rPr>
      <w:rFonts w:ascii="Arial" w:eastAsia="Times New Roman" w:hAnsi="Arial"/>
      <w:b/>
      <w:sz w:val="24"/>
      <w:szCs w:val="24"/>
      <w:lang w:val="nl-NL" w:eastAsia="nl-NL" w:bidi="ar-SA"/>
    </w:rPr>
  </w:style>
  <w:style w:type="table" w:styleId="Tabelraster">
    <w:name w:val="Table Grid"/>
    <w:basedOn w:val="Standaardtabel"/>
    <w:uiPriority w:val="39"/>
    <w:rsid w:val="005D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40F8-65DC-4C52-A2D1-7426789F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54A4EEEA.dotm</Template>
  <TotalTime>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Feliks</dc:creator>
  <cp:keywords/>
  <dc:description/>
  <cp:lastModifiedBy>Frank Feliks</cp:lastModifiedBy>
  <cp:revision>1</cp:revision>
  <dcterms:created xsi:type="dcterms:W3CDTF">2020-06-19T12:27:00Z</dcterms:created>
  <dcterms:modified xsi:type="dcterms:W3CDTF">2020-06-19T12:33:00Z</dcterms:modified>
</cp:coreProperties>
</file>